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02" w:rsidRPr="0010467C" w:rsidRDefault="00201102" w:rsidP="00FE366D">
      <w:pPr>
        <w:pStyle w:val="a5"/>
        <w:shd w:val="clear" w:color="auto" w:fill="auto"/>
        <w:spacing w:line="0" w:lineRule="atLeast"/>
        <w:ind w:left="6379"/>
        <w:rPr>
          <w:sz w:val="28"/>
          <w:szCs w:val="28"/>
        </w:rPr>
      </w:pPr>
      <w:r w:rsidRPr="0010467C">
        <w:rPr>
          <w:rStyle w:val="13"/>
          <w:sz w:val="28"/>
          <w:szCs w:val="28"/>
        </w:rPr>
        <w:t xml:space="preserve">Приложение </w:t>
      </w:r>
      <w:r w:rsidR="00FE366D">
        <w:rPr>
          <w:sz w:val="28"/>
          <w:szCs w:val="28"/>
        </w:rPr>
        <w:t>3</w:t>
      </w:r>
    </w:p>
    <w:p w:rsidR="00201102" w:rsidRPr="0010467C" w:rsidRDefault="00245C95" w:rsidP="00FE366D">
      <w:pPr>
        <w:pStyle w:val="a5"/>
        <w:shd w:val="clear" w:color="auto" w:fill="auto"/>
        <w:spacing w:line="0" w:lineRule="atLeast"/>
        <w:ind w:left="6379"/>
        <w:rPr>
          <w:sz w:val="28"/>
          <w:szCs w:val="28"/>
        </w:rPr>
      </w:pPr>
      <w:r>
        <w:rPr>
          <w:rStyle w:val="13"/>
          <w:sz w:val="28"/>
          <w:szCs w:val="28"/>
        </w:rPr>
        <w:t>к приказу № 115</w:t>
      </w:r>
      <w:r w:rsidR="0010467C">
        <w:rPr>
          <w:rStyle w:val="13"/>
          <w:sz w:val="28"/>
          <w:szCs w:val="28"/>
        </w:rPr>
        <w:t>-О</w:t>
      </w:r>
    </w:p>
    <w:p w:rsidR="00201102" w:rsidRPr="0010467C" w:rsidRDefault="00201102" w:rsidP="00FE366D">
      <w:pPr>
        <w:pStyle w:val="a5"/>
        <w:shd w:val="clear" w:color="auto" w:fill="auto"/>
        <w:spacing w:line="0" w:lineRule="atLeast"/>
        <w:ind w:left="6379"/>
        <w:rPr>
          <w:sz w:val="28"/>
          <w:szCs w:val="28"/>
        </w:rPr>
      </w:pPr>
      <w:r w:rsidRPr="0010467C">
        <w:rPr>
          <w:rStyle w:val="13"/>
          <w:sz w:val="28"/>
          <w:szCs w:val="28"/>
        </w:rPr>
        <w:t>от «0</w:t>
      </w:r>
      <w:r w:rsidR="0010467C">
        <w:rPr>
          <w:rStyle w:val="13"/>
          <w:sz w:val="28"/>
          <w:szCs w:val="28"/>
        </w:rPr>
        <w:t>4</w:t>
      </w:r>
      <w:r w:rsidRPr="0010467C">
        <w:rPr>
          <w:rStyle w:val="13"/>
          <w:sz w:val="28"/>
          <w:szCs w:val="28"/>
        </w:rPr>
        <w:t>» апреля 2019 года</w:t>
      </w:r>
    </w:p>
    <w:p w:rsidR="00201102" w:rsidRPr="0010467C" w:rsidRDefault="00201102" w:rsidP="00FE366D">
      <w:pPr>
        <w:pStyle w:val="a6"/>
        <w:shd w:val="clear" w:color="auto" w:fill="auto"/>
        <w:spacing w:before="0" w:line="0" w:lineRule="atLeast"/>
        <w:ind w:left="20" w:firstLine="0"/>
        <w:jc w:val="left"/>
        <w:rPr>
          <w:sz w:val="28"/>
          <w:szCs w:val="28"/>
        </w:rPr>
      </w:pPr>
    </w:p>
    <w:p w:rsidR="00C76EAA" w:rsidRPr="0010467C" w:rsidRDefault="00C76EAA" w:rsidP="00FE366D">
      <w:pPr>
        <w:pStyle w:val="a6"/>
        <w:shd w:val="clear" w:color="auto" w:fill="auto"/>
        <w:spacing w:before="0" w:line="0" w:lineRule="atLeast"/>
        <w:ind w:firstLine="0"/>
        <w:jc w:val="center"/>
        <w:rPr>
          <w:sz w:val="28"/>
          <w:szCs w:val="28"/>
        </w:rPr>
      </w:pPr>
      <w:r w:rsidRPr="00423543">
        <w:rPr>
          <w:b/>
          <w:sz w:val="28"/>
          <w:szCs w:val="28"/>
        </w:rPr>
        <w:t>Кабине</w:t>
      </w:r>
      <w:r w:rsidR="00FE366D" w:rsidRPr="00423543">
        <w:rPr>
          <w:b/>
          <w:sz w:val="28"/>
          <w:szCs w:val="28"/>
        </w:rPr>
        <w:t xml:space="preserve">т </w:t>
      </w:r>
      <w:r w:rsidRPr="00423543">
        <w:rPr>
          <w:b/>
          <w:sz w:val="28"/>
          <w:szCs w:val="28"/>
        </w:rPr>
        <w:t>формирования цифровых и гуманитарных компетенций</w:t>
      </w:r>
      <w:r w:rsidRPr="0010467C">
        <w:rPr>
          <w:sz w:val="28"/>
          <w:szCs w:val="28"/>
        </w:rPr>
        <w:t>.</w:t>
      </w:r>
    </w:p>
    <w:p w:rsidR="00C76EAA" w:rsidRPr="0010467C" w:rsidRDefault="00C76EAA" w:rsidP="00FE366D">
      <w:pPr>
        <w:framePr w:wrap="notBeside" w:vAnchor="text" w:hAnchor="text" w:xAlign="center" w:y="1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4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3314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AA" w:rsidRPr="0010467C" w:rsidRDefault="00C76EAA" w:rsidP="00FE36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C76EAA" w:rsidRPr="0010467C" w:rsidSect="00201102">
          <w:headerReference w:type="default" r:id="rId8"/>
          <w:type w:val="continuous"/>
          <w:pgSz w:w="11905" w:h="16837"/>
          <w:pgMar w:top="993" w:right="706" w:bottom="7219" w:left="1438" w:header="0" w:footer="3" w:gutter="0"/>
          <w:pgNumType w:start="3"/>
          <w:cols w:space="720"/>
          <w:noEndnote/>
          <w:docGrid w:linePitch="360"/>
        </w:sectPr>
      </w:pPr>
    </w:p>
    <w:p w:rsidR="0010467C" w:rsidRPr="0010467C" w:rsidRDefault="0010467C" w:rsidP="00FE366D">
      <w:pPr>
        <w:pStyle w:val="a5"/>
        <w:shd w:val="clear" w:color="auto" w:fill="auto"/>
        <w:spacing w:line="0" w:lineRule="atLeast"/>
        <w:rPr>
          <w:sz w:val="28"/>
          <w:szCs w:val="28"/>
        </w:rPr>
      </w:pPr>
      <w:r>
        <w:rPr>
          <w:rStyle w:val="13"/>
          <w:sz w:val="28"/>
          <w:szCs w:val="28"/>
        </w:rPr>
        <w:lastRenderedPageBreak/>
        <w:t xml:space="preserve">                                                                                    </w:t>
      </w:r>
      <w:r w:rsidRPr="0010467C">
        <w:rPr>
          <w:rStyle w:val="13"/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0467C" w:rsidRPr="0010467C" w:rsidRDefault="0010467C" w:rsidP="00FE366D">
      <w:pPr>
        <w:pStyle w:val="a5"/>
        <w:shd w:val="clear" w:color="auto" w:fill="auto"/>
        <w:spacing w:line="0" w:lineRule="atLeas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                                                             </w:t>
      </w:r>
      <w:r w:rsidR="00245C95">
        <w:rPr>
          <w:rStyle w:val="13"/>
          <w:sz w:val="28"/>
          <w:szCs w:val="28"/>
        </w:rPr>
        <w:t>к приказу № 115</w:t>
      </w:r>
      <w:r>
        <w:rPr>
          <w:rStyle w:val="13"/>
          <w:sz w:val="28"/>
          <w:szCs w:val="28"/>
        </w:rPr>
        <w:t>-О</w:t>
      </w:r>
    </w:p>
    <w:p w:rsidR="0010467C" w:rsidRPr="0010467C" w:rsidRDefault="0010467C" w:rsidP="00FE366D">
      <w:pPr>
        <w:pStyle w:val="a5"/>
        <w:shd w:val="clear" w:color="auto" w:fill="auto"/>
        <w:spacing w:line="0" w:lineRule="atLeas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                                                            </w:t>
      </w:r>
      <w:r w:rsidRPr="0010467C">
        <w:rPr>
          <w:rStyle w:val="13"/>
          <w:sz w:val="28"/>
          <w:szCs w:val="28"/>
        </w:rPr>
        <w:t>от «0</w:t>
      </w:r>
      <w:r>
        <w:rPr>
          <w:rStyle w:val="13"/>
          <w:sz w:val="28"/>
          <w:szCs w:val="28"/>
        </w:rPr>
        <w:t>4</w:t>
      </w:r>
      <w:r w:rsidRPr="0010467C">
        <w:rPr>
          <w:rStyle w:val="13"/>
          <w:sz w:val="28"/>
          <w:szCs w:val="28"/>
        </w:rPr>
        <w:t>» апреля 2019 года</w:t>
      </w:r>
    </w:p>
    <w:p w:rsidR="00A41248" w:rsidRDefault="00A41248" w:rsidP="00A41248">
      <w:pPr>
        <w:pStyle w:val="a6"/>
        <w:shd w:val="clear" w:color="auto" w:fill="auto"/>
        <w:spacing w:before="0" w:line="0" w:lineRule="atLeast"/>
        <w:ind w:left="-709" w:right="708" w:firstLine="0"/>
        <w:jc w:val="center"/>
        <w:rPr>
          <w:b/>
          <w:sz w:val="28"/>
          <w:szCs w:val="28"/>
        </w:rPr>
      </w:pPr>
    </w:p>
    <w:p w:rsidR="007238EB" w:rsidRPr="00A41248" w:rsidRDefault="007238EB" w:rsidP="00A41248">
      <w:pPr>
        <w:pStyle w:val="a6"/>
        <w:shd w:val="clear" w:color="auto" w:fill="auto"/>
        <w:spacing w:before="0" w:line="0" w:lineRule="atLeast"/>
        <w:ind w:left="-709" w:right="708" w:firstLine="0"/>
        <w:jc w:val="center"/>
        <w:rPr>
          <w:b/>
          <w:sz w:val="28"/>
          <w:szCs w:val="28"/>
        </w:rPr>
      </w:pPr>
      <w:r w:rsidRPr="00FE366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271145</wp:posOffset>
            </wp:positionV>
            <wp:extent cx="6835140" cy="4743450"/>
            <wp:effectExtent l="19050" t="0" r="3810" b="0"/>
            <wp:wrapThrough wrapText="bothSides">
              <wp:wrapPolygon edited="0">
                <wp:start x="-60" y="0"/>
                <wp:lineTo x="-60" y="21513"/>
                <wp:lineTo x="21612" y="21513"/>
                <wp:lineTo x="21612" y="0"/>
                <wp:lineTo x="-6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6D" w:rsidRPr="00FE366D">
        <w:rPr>
          <w:b/>
          <w:sz w:val="28"/>
          <w:szCs w:val="28"/>
        </w:rPr>
        <w:t xml:space="preserve">Помещение для </w:t>
      </w:r>
      <w:r w:rsidR="00FE366D">
        <w:rPr>
          <w:b/>
          <w:sz w:val="28"/>
          <w:szCs w:val="28"/>
        </w:rPr>
        <w:t>проектной деятельности</w:t>
      </w:r>
      <w:r w:rsidRPr="0010467C">
        <w:rPr>
          <w:sz w:val="28"/>
          <w:szCs w:val="28"/>
        </w:rPr>
        <w:br w:type="page"/>
      </w:r>
    </w:p>
    <w:p w:rsidR="0010467C" w:rsidRPr="0010467C" w:rsidRDefault="0010467C" w:rsidP="00FE366D">
      <w:pPr>
        <w:pStyle w:val="a5"/>
        <w:shd w:val="clear" w:color="auto" w:fill="auto"/>
        <w:spacing w:line="0" w:lineRule="atLeast"/>
        <w:rPr>
          <w:sz w:val="28"/>
          <w:szCs w:val="28"/>
        </w:rPr>
      </w:pPr>
      <w:r>
        <w:rPr>
          <w:rStyle w:val="13"/>
          <w:sz w:val="28"/>
          <w:szCs w:val="28"/>
        </w:rPr>
        <w:lastRenderedPageBreak/>
        <w:t xml:space="preserve">                                                                                  </w:t>
      </w:r>
      <w:r w:rsidRPr="0010467C">
        <w:rPr>
          <w:rStyle w:val="13"/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10467C" w:rsidRPr="0010467C" w:rsidRDefault="0010467C" w:rsidP="00FE366D">
      <w:pPr>
        <w:pStyle w:val="a5"/>
        <w:shd w:val="clear" w:color="auto" w:fill="auto"/>
        <w:spacing w:line="0" w:lineRule="atLeas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                                                             </w:t>
      </w:r>
      <w:r w:rsidRPr="0010467C">
        <w:rPr>
          <w:rStyle w:val="13"/>
          <w:sz w:val="28"/>
          <w:szCs w:val="28"/>
        </w:rPr>
        <w:t>к приказу № 1</w:t>
      </w:r>
      <w:r w:rsidR="00245C95">
        <w:rPr>
          <w:rStyle w:val="13"/>
          <w:sz w:val="28"/>
          <w:szCs w:val="28"/>
        </w:rPr>
        <w:t>15</w:t>
      </w:r>
      <w:r>
        <w:rPr>
          <w:rStyle w:val="13"/>
          <w:sz w:val="28"/>
          <w:szCs w:val="28"/>
        </w:rPr>
        <w:t>-О</w:t>
      </w:r>
    </w:p>
    <w:p w:rsidR="0010467C" w:rsidRDefault="0010467C" w:rsidP="00FE366D">
      <w:pPr>
        <w:pStyle w:val="a5"/>
        <w:shd w:val="clear" w:color="auto" w:fill="auto"/>
        <w:spacing w:line="0" w:lineRule="atLeas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                                                            </w:t>
      </w:r>
      <w:r w:rsidRPr="0010467C">
        <w:rPr>
          <w:rStyle w:val="13"/>
          <w:sz w:val="28"/>
          <w:szCs w:val="28"/>
        </w:rPr>
        <w:t>от «0</w:t>
      </w:r>
      <w:r>
        <w:rPr>
          <w:rStyle w:val="13"/>
          <w:sz w:val="28"/>
          <w:szCs w:val="28"/>
        </w:rPr>
        <w:t>4</w:t>
      </w:r>
      <w:r w:rsidRPr="0010467C">
        <w:rPr>
          <w:rStyle w:val="13"/>
          <w:sz w:val="28"/>
          <w:szCs w:val="28"/>
        </w:rPr>
        <w:t>» апреля 2019 года</w:t>
      </w:r>
    </w:p>
    <w:p w:rsidR="0010467C" w:rsidRPr="0010467C" w:rsidRDefault="0010467C" w:rsidP="00FE366D">
      <w:pPr>
        <w:pStyle w:val="a5"/>
        <w:shd w:val="clear" w:color="auto" w:fill="auto"/>
        <w:spacing w:line="0" w:lineRule="atLeast"/>
        <w:rPr>
          <w:sz w:val="28"/>
          <w:szCs w:val="28"/>
        </w:rPr>
      </w:pPr>
    </w:p>
    <w:p w:rsidR="00C76EAA" w:rsidRPr="0010467C" w:rsidRDefault="00C76EAA" w:rsidP="00FE366D">
      <w:pPr>
        <w:pStyle w:val="70"/>
        <w:shd w:val="clear" w:color="auto" w:fill="auto"/>
        <w:spacing w:line="0" w:lineRule="atLeast"/>
        <w:jc w:val="center"/>
        <w:rPr>
          <w:sz w:val="28"/>
          <w:szCs w:val="28"/>
        </w:rPr>
      </w:pPr>
      <w:proofErr w:type="spellStart"/>
      <w:r w:rsidRPr="0010467C">
        <w:rPr>
          <w:sz w:val="28"/>
          <w:szCs w:val="28"/>
        </w:rPr>
        <w:t>Медиаплан</w:t>
      </w:r>
      <w:proofErr w:type="spellEnd"/>
      <w:r w:rsidRPr="0010467C">
        <w:rPr>
          <w:sz w:val="28"/>
          <w:szCs w:val="28"/>
        </w:rPr>
        <w:t xml:space="preserve"> по информационному сопровождению создания и функционирования Центров образования цифрового и гуманитарного</w:t>
      </w:r>
    </w:p>
    <w:p w:rsidR="00C76EAA" w:rsidRPr="0010467C" w:rsidRDefault="00C76EAA" w:rsidP="00FE366D">
      <w:pPr>
        <w:pStyle w:val="70"/>
        <w:shd w:val="clear" w:color="auto" w:fill="auto"/>
        <w:spacing w:line="0" w:lineRule="atLeast"/>
        <w:jc w:val="center"/>
        <w:rPr>
          <w:sz w:val="28"/>
          <w:szCs w:val="28"/>
        </w:rPr>
      </w:pPr>
      <w:r w:rsidRPr="0010467C">
        <w:rPr>
          <w:sz w:val="28"/>
          <w:szCs w:val="28"/>
        </w:rPr>
        <w:t>профилей «Точка роста» на 2019 год</w:t>
      </w:r>
    </w:p>
    <w:tbl>
      <w:tblPr>
        <w:tblW w:w="9119" w:type="dxa"/>
        <w:jc w:val="center"/>
        <w:tblInd w:w="-8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44"/>
        <w:gridCol w:w="1987"/>
        <w:gridCol w:w="24"/>
        <w:gridCol w:w="1251"/>
        <w:gridCol w:w="26"/>
        <w:gridCol w:w="1108"/>
        <w:gridCol w:w="30"/>
        <w:gridCol w:w="1813"/>
        <w:gridCol w:w="25"/>
        <w:gridCol w:w="2101"/>
        <w:gridCol w:w="40"/>
      </w:tblGrid>
      <w:tr w:rsidR="00C76EAA" w:rsidRPr="0010467C" w:rsidTr="00FE366D">
        <w:trPr>
          <w:trHeight w:val="97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4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6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467C">
              <w:rPr>
                <w:sz w:val="28"/>
                <w:szCs w:val="28"/>
              </w:rPr>
              <w:t>/</w:t>
            </w:r>
            <w:proofErr w:type="spellStart"/>
            <w:r w:rsidRPr="001046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EB4E3A">
            <w:pPr>
              <w:pStyle w:val="a6"/>
              <w:shd w:val="clear" w:color="auto" w:fill="auto"/>
              <w:spacing w:before="0" w:line="0" w:lineRule="atLeast"/>
              <w:ind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Наименование мероприятия</w:t>
            </w:r>
            <w:proofErr w:type="gramStart"/>
            <w:r w:rsidRPr="0010467C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10467C">
              <w:rPr>
                <w:sz w:val="28"/>
                <w:szCs w:val="28"/>
              </w:rPr>
              <w:t>й</w:t>
            </w:r>
            <w:proofErr w:type="spellEnd"/>
            <w:r w:rsidRPr="0010467C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EB4E3A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Срок</w:t>
            </w:r>
          </w:p>
          <w:p w:rsidR="00C76EAA" w:rsidRPr="0010467C" w:rsidRDefault="00C76EAA" w:rsidP="00EB4E3A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proofErr w:type="spellStart"/>
            <w:r w:rsidRPr="0010467C">
              <w:rPr>
                <w:sz w:val="28"/>
                <w:szCs w:val="28"/>
              </w:rPr>
              <w:t>исполне</w:t>
            </w:r>
            <w:proofErr w:type="spellEnd"/>
          </w:p>
          <w:p w:rsidR="00C76EAA" w:rsidRPr="0010467C" w:rsidRDefault="00C76EAA" w:rsidP="00EB4E3A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proofErr w:type="spellStart"/>
            <w:r w:rsidRPr="0010467C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Форма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12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сопровождения</w:t>
            </w:r>
          </w:p>
        </w:tc>
      </w:tr>
      <w:tr w:rsidR="00C76EAA" w:rsidRPr="0010467C" w:rsidTr="00FE366D">
        <w:trPr>
          <w:trHeight w:val="402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4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1.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Презентация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проекта и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концепции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 xml:space="preserve">Центра </w:t>
            </w:r>
            <w:proofErr w:type="gramStart"/>
            <w:r w:rsidRPr="0010467C">
              <w:rPr>
                <w:sz w:val="28"/>
                <w:szCs w:val="28"/>
              </w:rPr>
              <w:t>для</w:t>
            </w:r>
            <w:proofErr w:type="gramEnd"/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различных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аудиторий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0467C">
              <w:rPr>
                <w:sz w:val="28"/>
                <w:szCs w:val="28"/>
              </w:rPr>
              <w:t>(обучающиеся,</w:t>
            </w:r>
            <w:proofErr w:type="gramEnd"/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педагоги,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родители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180" w:line="0" w:lineRule="atLeast"/>
              <w:ind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Запуск раздела на сайте школы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Апрель - Май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4A6873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Подготовленн</w:t>
            </w:r>
            <w:r w:rsidR="00C76EAA" w:rsidRPr="0010467C">
              <w:rPr>
                <w:sz w:val="28"/>
                <w:szCs w:val="28"/>
              </w:rPr>
              <w:t>ые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материалы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Новости, Статьи,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фоторепортажи</w:t>
            </w:r>
          </w:p>
        </w:tc>
      </w:tr>
      <w:tr w:rsidR="00C76EAA" w:rsidRPr="0010467C" w:rsidTr="00FE366D">
        <w:trPr>
          <w:trHeight w:val="38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4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2.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Мероприятия по</w:t>
            </w:r>
            <w:r w:rsidR="00D15FBB" w:rsidRPr="0010467C">
              <w:rPr>
                <w:sz w:val="28"/>
                <w:szCs w:val="28"/>
              </w:rPr>
              <w:t xml:space="preserve"> П</w:t>
            </w:r>
            <w:r w:rsidRPr="0010467C">
              <w:rPr>
                <w:sz w:val="28"/>
                <w:szCs w:val="28"/>
              </w:rPr>
              <w:t>овышению</w:t>
            </w:r>
            <w:r w:rsidR="00D15FBB" w:rsidRPr="0010467C">
              <w:rPr>
                <w:sz w:val="28"/>
                <w:szCs w:val="28"/>
              </w:rPr>
              <w:t xml:space="preserve"> </w:t>
            </w:r>
            <w:r w:rsidRPr="0010467C">
              <w:rPr>
                <w:sz w:val="28"/>
                <w:szCs w:val="28"/>
              </w:rPr>
              <w:t>квалификации</w:t>
            </w:r>
            <w:r w:rsidR="00D15FBB" w:rsidRPr="0010467C">
              <w:rPr>
                <w:sz w:val="28"/>
                <w:szCs w:val="28"/>
              </w:rPr>
              <w:t xml:space="preserve"> </w:t>
            </w:r>
            <w:r w:rsidRPr="0010467C">
              <w:rPr>
                <w:sz w:val="28"/>
                <w:szCs w:val="28"/>
              </w:rPr>
              <w:t>педагогов</w:t>
            </w:r>
            <w:r w:rsidR="00D15FBB" w:rsidRPr="0010467C">
              <w:rPr>
                <w:sz w:val="28"/>
                <w:szCs w:val="28"/>
              </w:rPr>
              <w:t xml:space="preserve"> </w:t>
            </w:r>
            <w:r w:rsidRPr="0010467C">
              <w:rPr>
                <w:sz w:val="28"/>
                <w:szCs w:val="28"/>
              </w:rPr>
              <w:t>Центра с</w:t>
            </w:r>
            <w:r w:rsidR="00D15FBB" w:rsidRPr="0010467C">
              <w:rPr>
                <w:sz w:val="28"/>
                <w:szCs w:val="28"/>
              </w:rPr>
              <w:t xml:space="preserve"> п</w:t>
            </w:r>
            <w:r w:rsidRPr="0010467C">
              <w:rPr>
                <w:sz w:val="28"/>
                <w:szCs w:val="28"/>
              </w:rPr>
              <w:t>ривлечением</w:t>
            </w:r>
            <w:r w:rsidR="00D15FBB" w:rsidRPr="0010467C">
              <w:rPr>
                <w:sz w:val="28"/>
                <w:szCs w:val="28"/>
              </w:rPr>
              <w:t xml:space="preserve"> </w:t>
            </w:r>
            <w:r w:rsidRPr="0010467C">
              <w:rPr>
                <w:sz w:val="28"/>
                <w:szCs w:val="28"/>
              </w:rPr>
              <w:t>федеральных</w:t>
            </w:r>
            <w:r w:rsidR="00D15FBB" w:rsidRPr="0010467C">
              <w:rPr>
                <w:sz w:val="28"/>
                <w:szCs w:val="28"/>
              </w:rPr>
              <w:t xml:space="preserve"> </w:t>
            </w:r>
            <w:r w:rsidRPr="0010467C">
              <w:rPr>
                <w:sz w:val="28"/>
                <w:szCs w:val="28"/>
              </w:rPr>
              <w:t>экспертов и</w:t>
            </w:r>
            <w:r w:rsidR="00D15FBB" w:rsidRPr="0010467C">
              <w:rPr>
                <w:sz w:val="28"/>
                <w:szCs w:val="28"/>
              </w:rPr>
              <w:t xml:space="preserve"> </w:t>
            </w:r>
            <w:proofErr w:type="spellStart"/>
            <w:r w:rsidRPr="0010467C">
              <w:rPr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Интернет- ресурсы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Ма</w:t>
            </w:r>
            <w:proofErr w:type="gramStart"/>
            <w:r w:rsidRPr="0010467C">
              <w:rPr>
                <w:sz w:val="28"/>
                <w:szCs w:val="28"/>
              </w:rPr>
              <w:t>й-</w:t>
            </w:r>
            <w:proofErr w:type="gramEnd"/>
            <w:r w:rsidRPr="0010467C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11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Выпускается новость об уч</w:t>
            </w:r>
            <w:r w:rsidR="00591597" w:rsidRPr="0010467C">
              <w:rPr>
                <w:sz w:val="28"/>
                <w:szCs w:val="28"/>
              </w:rPr>
              <w:t>астии педагогов в образовательн</w:t>
            </w:r>
            <w:r w:rsidRPr="0010467C">
              <w:rPr>
                <w:sz w:val="28"/>
                <w:szCs w:val="28"/>
              </w:rPr>
              <w:t>ой сессии и отзывы самих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11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педагогов по итога</w:t>
            </w:r>
            <w:r w:rsidR="00591597" w:rsidRPr="0010467C">
              <w:rPr>
                <w:sz w:val="28"/>
                <w:szCs w:val="28"/>
              </w:rPr>
              <w:t>м сессий на сайтах муниципальны</w:t>
            </w:r>
            <w:r w:rsidRPr="0010467C">
              <w:rPr>
                <w:sz w:val="28"/>
                <w:szCs w:val="28"/>
              </w:rPr>
              <w:t>х органов управления образованием, на сайте школы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Новости, фоторепортажи</w:t>
            </w:r>
          </w:p>
        </w:tc>
      </w:tr>
      <w:tr w:rsidR="00C76EAA" w:rsidRPr="0010467C" w:rsidTr="00FE366D">
        <w:trPr>
          <w:gridAfter w:val="1"/>
          <w:wAfter w:w="40" w:type="dxa"/>
          <w:trHeight w:val="367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10467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lastRenderedPageBreak/>
              <w:t>3</w:t>
            </w:r>
            <w:r w:rsidR="00C76EAA" w:rsidRPr="0010467C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Начало ремонта /закупка оборудования / запуск горячей линии по вопросам записи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Ма</w:t>
            </w:r>
            <w:proofErr w:type="gramStart"/>
            <w:r w:rsidRPr="0010467C">
              <w:rPr>
                <w:sz w:val="28"/>
                <w:szCs w:val="28"/>
              </w:rPr>
              <w:t>й-</w:t>
            </w:r>
            <w:proofErr w:type="gramEnd"/>
            <w:r w:rsidRPr="0010467C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proofErr w:type="spellStart"/>
            <w:r w:rsidRPr="0010467C">
              <w:rPr>
                <w:sz w:val="28"/>
                <w:szCs w:val="28"/>
              </w:rPr>
              <w:t>фотофиксация</w:t>
            </w:r>
            <w:proofErr w:type="spellEnd"/>
            <w:r w:rsidRPr="0010467C">
              <w:rPr>
                <w:sz w:val="28"/>
                <w:szCs w:val="28"/>
              </w:rPr>
              <w:t xml:space="preserve"> первоначально го состояния помещений </w:t>
            </w:r>
            <w:proofErr w:type="gramStart"/>
            <w:r w:rsidRPr="0010467C">
              <w:rPr>
                <w:sz w:val="28"/>
                <w:szCs w:val="28"/>
              </w:rPr>
              <w:t>для</w:t>
            </w:r>
            <w:proofErr w:type="gramEnd"/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последующего сравнения, публикация на сайтах поставщиков (партнеров) информации о присоединени</w:t>
            </w:r>
            <w:r w:rsidR="00591597" w:rsidRPr="0010467C">
              <w:rPr>
                <w:sz w:val="28"/>
                <w:szCs w:val="28"/>
              </w:rPr>
              <w:t xml:space="preserve">е </w:t>
            </w:r>
            <w:r w:rsidRPr="0010467C">
              <w:rPr>
                <w:sz w:val="28"/>
                <w:szCs w:val="28"/>
              </w:rPr>
              <w:t xml:space="preserve"> к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 фоторепортажи</w:t>
            </w:r>
          </w:p>
        </w:tc>
      </w:tr>
      <w:tr w:rsidR="00C76EAA" w:rsidRPr="0010467C" w:rsidTr="00FE366D">
        <w:trPr>
          <w:gridAfter w:val="1"/>
          <w:wAfter w:w="40" w:type="dxa"/>
          <w:trHeight w:val="2261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10467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4</w:t>
            </w:r>
            <w:r w:rsidR="00C76EAA" w:rsidRPr="0010467C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Сетевые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СМИ и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Интернет-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ресурсы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Социальные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Август-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Новости,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интервью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Статьи,</w:t>
            </w:r>
          </w:p>
        </w:tc>
      </w:tr>
      <w:tr w:rsidR="00C76EAA" w:rsidRPr="0010467C" w:rsidTr="00FE366D">
        <w:trPr>
          <w:gridAfter w:val="1"/>
          <w:wAfter w:w="40" w:type="dxa"/>
          <w:trHeight w:val="199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10467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5</w:t>
            </w:r>
            <w:r w:rsidR="00C76EAA" w:rsidRPr="0010467C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Размещение баннера с информацией о наборе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proofErr w:type="gramStart"/>
            <w:r w:rsidRPr="0010467C">
              <w:rPr>
                <w:sz w:val="28"/>
                <w:szCs w:val="28"/>
              </w:rPr>
              <w:t>обучающихся</w:t>
            </w:r>
            <w:proofErr w:type="gramEnd"/>
            <w:r w:rsidRPr="0010467C">
              <w:rPr>
                <w:sz w:val="28"/>
                <w:szCs w:val="28"/>
              </w:rPr>
              <w:t xml:space="preserve"> в Центр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Август-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Новости, анонсы</w:t>
            </w:r>
          </w:p>
        </w:tc>
      </w:tr>
      <w:tr w:rsidR="00C76EAA" w:rsidRPr="0010467C" w:rsidTr="00FE366D">
        <w:trPr>
          <w:gridAfter w:val="1"/>
          <w:wAfter w:w="40" w:type="dxa"/>
          <w:trHeight w:val="2235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10467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6</w:t>
            </w:r>
            <w:r w:rsidR="00C76EAA" w:rsidRPr="0010467C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Проведение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ремонтных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работ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 xml:space="preserve">помещений Центра в соответствии с </w:t>
            </w:r>
            <w:proofErr w:type="spellStart"/>
            <w:r w:rsidRPr="0010467C">
              <w:rPr>
                <w:sz w:val="28"/>
                <w:szCs w:val="28"/>
              </w:rPr>
              <w:t>брендбуком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Социальные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firstLine="0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Июн</w:t>
            </w:r>
            <w:proofErr w:type="gramStart"/>
            <w:r w:rsidRPr="0010467C">
              <w:rPr>
                <w:sz w:val="28"/>
                <w:szCs w:val="28"/>
              </w:rPr>
              <w:t>ь-</w:t>
            </w:r>
            <w:proofErr w:type="gramEnd"/>
            <w:r w:rsidRPr="0010467C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Школа публикует информацию о статусе ремонтных и иных работ, обзорный репортаж по итогам ремонта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Новости,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интервью</w:t>
            </w:r>
          </w:p>
          <w:p w:rsidR="00C76EAA" w:rsidRPr="0010467C" w:rsidRDefault="00C76EAA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статьи.</w:t>
            </w:r>
          </w:p>
        </w:tc>
      </w:tr>
      <w:tr w:rsidR="00FE366D" w:rsidRPr="0010467C" w:rsidTr="00FE366D">
        <w:trPr>
          <w:gridAfter w:val="1"/>
          <w:wAfter w:w="40" w:type="dxa"/>
          <w:trHeight w:val="4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AB" w:rsidRPr="0010467C" w:rsidRDefault="0010467C" w:rsidP="00FE366D">
            <w:pPr>
              <w:pStyle w:val="a6"/>
              <w:spacing w:line="0" w:lineRule="atLeast"/>
              <w:ind w:left="147" w:right="-446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lastRenderedPageBreak/>
              <w:t>7</w:t>
            </w:r>
            <w:r w:rsidR="007154AB" w:rsidRPr="0010467C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Окончание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ремонта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помещений /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установка и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настройка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 xml:space="preserve">оборудования 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приемка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Телевиде</w:t>
            </w:r>
            <w:r w:rsidR="005E64B2" w:rsidRPr="0010467C">
              <w:rPr>
                <w:sz w:val="28"/>
                <w:szCs w:val="28"/>
              </w:rPr>
              <w:t>н</w:t>
            </w:r>
            <w:r w:rsidRPr="0010467C">
              <w:rPr>
                <w:sz w:val="28"/>
                <w:szCs w:val="28"/>
              </w:rPr>
              <w:t>ие и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радио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Печатные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СМИ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Социальные</w:t>
            </w:r>
          </w:p>
          <w:p w:rsidR="007154AB" w:rsidRPr="0010467C" w:rsidRDefault="007154AB" w:rsidP="00FE366D">
            <w:pPr>
              <w:pStyle w:val="a6"/>
              <w:spacing w:line="0" w:lineRule="atLeast"/>
              <w:ind w:left="2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Август -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Сентябрь</w:t>
            </w:r>
          </w:p>
          <w:p w:rsidR="007154AB" w:rsidRPr="0010467C" w:rsidRDefault="007154AB" w:rsidP="00FE366D">
            <w:pPr>
              <w:pStyle w:val="a6"/>
              <w:spacing w:line="0" w:lineRule="atLeast"/>
              <w:ind w:left="20" w:right="-301"/>
              <w:jc w:val="left"/>
              <w:rPr>
                <w:sz w:val="28"/>
                <w:szCs w:val="28"/>
              </w:rPr>
            </w:pPr>
            <w:proofErr w:type="spellStart"/>
            <w:r w:rsidRPr="0010467C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center"/>
              <w:rPr>
                <w:sz w:val="28"/>
                <w:szCs w:val="28"/>
              </w:rPr>
            </w:pP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Директор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проводит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совещание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перед началом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учебного года,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озвучивает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159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степень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готовности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инфраструктуры, набора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0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детей,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159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участники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3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дают</w:t>
            </w:r>
          </w:p>
          <w:p w:rsidR="007154AB" w:rsidRPr="0010467C" w:rsidRDefault="007154AB" w:rsidP="00EB4E3A">
            <w:pPr>
              <w:pStyle w:val="a6"/>
              <w:shd w:val="clear" w:color="auto" w:fill="auto"/>
              <w:spacing w:before="0" w:line="0" w:lineRule="atLeast"/>
              <w:ind w:left="23" w:right="-301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подробные</w:t>
            </w:r>
          </w:p>
          <w:p w:rsidR="007154AB" w:rsidRPr="0010467C" w:rsidRDefault="007154AB" w:rsidP="00EB4E3A">
            <w:pPr>
              <w:pStyle w:val="a6"/>
              <w:spacing w:before="0" w:line="0" w:lineRule="atLeast"/>
              <w:ind w:left="23" w:right="-301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комментарии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Новости,</w:t>
            </w:r>
          </w:p>
          <w:p w:rsidR="007154AB" w:rsidRPr="0010467C" w:rsidRDefault="007154AB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интервью статьи.</w:t>
            </w:r>
          </w:p>
        </w:tc>
      </w:tr>
      <w:tr w:rsidR="00FE366D" w:rsidRPr="0010467C" w:rsidTr="00FE366D">
        <w:trPr>
          <w:gridAfter w:val="1"/>
          <w:wAfter w:w="40" w:type="dxa"/>
          <w:trHeight w:val="182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4B2" w:rsidRPr="0010467C" w:rsidRDefault="0010467C" w:rsidP="00FE366D">
            <w:pPr>
              <w:pStyle w:val="a6"/>
              <w:shd w:val="clear" w:color="auto" w:fill="auto"/>
              <w:spacing w:before="0" w:line="0" w:lineRule="atLeast"/>
              <w:ind w:left="4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8</w:t>
            </w:r>
            <w:r w:rsidR="005E64B2" w:rsidRPr="0010467C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Торжественное</w:t>
            </w:r>
          </w:p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3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открытие</w:t>
            </w:r>
          </w:p>
          <w:p w:rsidR="005E64B2" w:rsidRPr="0010467C" w:rsidRDefault="005E64B2" w:rsidP="00FE366D">
            <w:pPr>
              <w:pStyle w:val="a6"/>
              <w:spacing w:before="0" w:line="0" w:lineRule="atLeast"/>
              <w:ind w:left="23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Центра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3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Печатные</w:t>
            </w:r>
          </w:p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3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СМИ</w:t>
            </w:r>
          </w:p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3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Интернет-</w:t>
            </w:r>
          </w:p>
          <w:p w:rsidR="005E64B2" w:rsidRPr="0010467C" w:rsidRDefault="005E64B2" w:rsidP="00FE366D">
            <w:pPr>
              <w:pStyle w:val="a6"/>
              <w:spacing w:before="0" w:line="0" w:lineRule="atLeast"/>
              <w:ind w:left="23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ресурсы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Сентябр</w:t>
            </w:r>
            <w:r w:rsidR="007F1662" w:rsidRPr="0010467C">
              <w:rPr>
                <w:sz w:val="28"/>
                <w:szCs w:val="28"/>
              </w:rPr>
              <w:t>ь</w:t>
            </w:r>
          </w:p>
          <w:p w:rsidR="005E64B2" w:rsidRPr="0010467C" w:rsidRDefault="005E64B2" w:rsidP="00FE366D">
            <w:pPr>
              <w:pStyle w:val="a6"/>
              <w:spacing w:line="0" w:lineRule="atLeast"/>
              <w:ind w:left="20"/>
              <w:jc w:val="left"/>
              <w:rPr>
                <w:sz w:val="28"/>
                <w:szCs w:val="28"/>
              </w:rPr>
            </w:pPr>
            <w:proofErr w:type="spellStart"/>
            <w:r w:rsidRPr="0010467C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Делаются</w:t>
            </w:r>
          </w:p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фотографии и</w:t>
            </w:r>
          </w:p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 xml:space="preserve">видео </w:t>
            </w:r>
            <w:proofErr w:type="gramStart"/>
            <w:r w:rsidRPr="0010467C">
              <w:rPr>
                <w:sz w:val="28"/>
                <w:szCs w:val="28"/>
              </w:rPr>
              <w:t>для</w:t>
            </w:r>
            <w:proofErr w:type="gramEnd"/>
          </w:p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3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дальнейшего</w:t>
            </w:r>
          </w:p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3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использования</w:t>
            </w:r>
          </w:p>
          <w:p w:rsidR="005E64B2" w:rsidRPr="0010467C" w:rsidRDefault="005E64B2" w:rsidP="00FE366D">
            <w:pPr>
              <w:pStyle w:val="a6"/>
              <w:spacing w:before="0" w:line="0" w:lineRule="atLeast"/>
              <w:ind w:left="23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в работе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4B2" w:rsidRPr="0010467C" w:rsidRDefault="005E64B2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Новости,</w:t>
            </w:r>
            <w:r w:rsidR="007F1662" w:rsidRPr="0010467C">
              <w:rPr>
                <w:sz w:val="28"/>
                <w:szCs w:val="28"/>
              </w:rPr>
              <w:t xml:space="preserve"> </w:t>
            </w:r>
            <w:r w:rsidRPr="0010467C">
              <w:rPr>
                <w:sz w:val="28"/>
                <w:szCs w:val="28"/>
              </w:rPr>
              <w:t>анонсы</w:t>
            </w:r>
          </w:p>
        </w:tc>
      </w:tr>
      <w:tr w:rsidR="0033044C" w:rsidRPr="0010467C" w:rsidTr="00FE366D">
        <w:trPr>
          <w:gridAfter w:val="1"/>
          <w:wAfter w:w="40" w:type="dxa"/>
          <w:trHeight w:val="494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44C" w:rsidRPr="0010467C" w:rsidRDefault="0010467C" w:rsidP="00FE366D">
            <w:pPr>
              <w:pStyle w:val="a6"/>
              <w:shd w:val="clear" w:color="auto" w:fill="auto"/>
              <w:spacing w:before="0" w:line="0" w:lineRule="atLeast"/>
              <w:ind w:left="4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9</w:t>
            </w:r>
            <w:r w:rsidR="0033044C" w:rsidRPr="0010467C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Поддержание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 xml:space="preserve">интереса </w:t>
            </w:r>
            <w:proofErr w:type="gramStart"/>
            <w:r w:rsidRPr="0010467C">
              <w:rPr>
                <w:sz w:val="28"/>
                <w:szCs w:val="28"/>
              </w:rPr>
              <w:t>к</w:t>
            </w:r>
            <w:proofErr w:type="gramEnd"/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Центра и общее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Печатные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СМИ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Интернет-ресурсы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Выезд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 xml:space="preserve">журналистов </w:t>
            </w:r>
            <w:proofErr w:type="gramStart"/>
            <w:r w:rsidRPr="0010467C">
              <w:rPr>
                <w:sz w:val="28"/>
                <w:szCs w:val="28"/>
              </w:rPr>
              <w:t>в</w:t>
            </w:r>
            <w:proofErr w:type="gramEnd"/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школу, где им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показывают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 xml:space="preserve">образовательный процесс </w:t>
            </w:r>
            <w:proofErr w:type="gramStart"/>
            <w:r w:rsidRPr="0010467C">
              <w:rPr>
                <w:sz w:val="28"/>
                <w:szCs w:val="28"/>
              </w:rPr>
              <w:t>в</w:t>
            </w:r>
            <w:proofErr w:type="gramEnd"/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proofErr w:type="gramStart"/>
            <w:r w:rsidRPr="0010467C">
              <w:rPr>
                <w:sz w:val="28"/>
                <w:szCs w:val="28"/>
              </w:rPr>
              <w:t>Центре</w:t>
            </w:r>
            <w:proofErr w:type="gramEnd"/>
            <w:r w:rsidRPr="0010467C">
              <w:rPr>
                <w:sz w:val="28"/>
                <w:szCs w:val="28"/>
              </w:rPr>
              <w:t>,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отзывы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родителей и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педагогов,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публикация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статистики и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возможное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проведение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опроса</w:t>
            </w:r>
          </w:p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center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общественного мнения о проекте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44C" w:rsidRPr="0010467C" w:rsidRDefault="0033044C" w:rsidP="00FE366D">
            <w:pPr>
              <w:pStyle w:val="a6"/>
              <w:shd w:val="clear" w:color="auto" w:fill="auto"/>
              <w:spacing w:before="0" w:line="0" w:lineRule="atLeast"/>
              <w:ind w:left="20" w:firstLine="0"/>
              <w:jc w:val="left"/>
              <w:rPr>
                <w:sz w:val="28"/>
                <w:szCs w:val="28"/>
              </w:rPr>
            </w:pPr>
            <w:r w:rsidRPr="0010467C">
              <w:rPr>
                <w:sz w:val="28"/>
                <w:szCs w:val="28"/>
              </w:rPr>
              <w:t>Новости, анонсы, фоторепортажи</w:t>
            </w:r>
          </w:p>
        </w:tc>
      </w:tr>
    </w:tbl>
    <w:p w:rsidR="00C76EAA" w:rsidRPr="0010467C" w:rsidRDefault="00C76EAA" w:rsidP="00FE36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E447E" w:rsidRPr="0010467C" w:rsidRDefault="00DF17FC" w:rsidP="00FE36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EE447E" w:rsidRPr="0010467C" w:rsidSect="0010467C">
      <w:head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FC" w:rsidRDefault="00DF17FC" w:rsidP="00C76EAA">
      <w:pPr>
        <w:spacing w:after="0" w:line="240" w:lineRule="auto"/>
      </w:pPr>
      <w:r>
        <w:separator/>
      </w:r>
    </w:p>
  </w:endnote>
  <w:endnote w:type="continuationSeparator" w:id="0">
    <w:p w:rsidR="00DF17FC" w:rsidRDefault="00DF17FC" w:rsidP="00C7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FC" w:rsidRDefault="00DF17FC" w:rsidP="00C76EAA">
      <w:pPr>
        <w:spacing w:after="0" w:line="240" w:lineRule="auto"/>
      </w:pPr>
      <w:r>
        <w:separator/>
      </w:r>
    </w:p>
  </w:footnote>
  <w:footnote w:type="continuationSeparator" w:id="0">
    <w:p w:rsidR="00DF17FC" w:rsidRDefault="00DF17FC" w:rsidP="00C7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37" w:rsidRPr="00201102" w:rsidRDefault="00310537" w:rsidP="002011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37" w:rsidRDefault="003105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4A6F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EAA"/>
    <w:rsid w:val="00017F86"/>
    <w:rsid w:val="000371F7"/>
    <w:rsid w:val="0010467C"/>
    <w:rsid w:val="00145BD6"/>
    <w:rsid w:val="001635EE"/>
    <w:rsid w:val="0018708E"/>
    <w:rsid w:val="001A758B"/>
    <w:rsid w:val="001E323C"/>
    <w:rsid w:val="00201102"/>
    <w:rsid w:val="0023766D"/>
    <w:rsid w:val="00241327"/>
    <w:rsid w:val="00245C95"/>
    <w:rsid w:val="00296465"/>
    <w:rsid w:val="00304FE6"/>
    <w:rsid w:val="00310537"/>
    <w:rsid w:val="00322EAD"/>
    <w:rsid w:val="0033044C"/>
    <w:rsid w:val="003A3574"/>
    <w:rsid w:val="003C578C"/>
    <w:rsid w:val="00423543"/>
    <w:rsid w:val="004A6873"/>
    <w:rsid w:val="004C5C3E"/>
    <w:rsid w:val="00507837"/>
    <w:rsid w:val="005214D1"/>
    <w:rsid w:val="00591597"/>
    <w:rsid w:val="005A6905"/>
    <w:rsid w:val="005D709A"/>
    <w:rsid w:val="005E3ED5"/>
    <w:rsid w:val="005E64B2"/>
    <w:rsid w:val="005F3B53"/>
    <w:rsid w:val="006000C0"/>
    <w:rsid w:val="0070590E"/>
    <w:rsid w:val="007154AB"/>
    <w:rsid w:val="007238EB"/>
    <w:rsid w:val="0075345E"/>
    <w:rsid w:val="007D0B04"/>
    <w:rsid w:val="007F1662"/>
    <w:rsid w:val="00804ACF"/>
    <w:rsid w:val="00836599"/>
    <w:rsid w:val="00870870"/>
    <w:rsid w:val="008B3992"/>
    <w:rsid w:val="009059D1"/>
    <w:rsid w:val="009E5CAE"/>
    <w:rsid w:val="00A41248"/>
    <w:rsid w:val="00C76EAA"/>
    <w:rsid w:val="00CC2480"/>
    <w:rsid w:val="00CD2C72"/>
    <w:rsid w:val="00D15FBB"/>
    <w:rsid w:val="00D402AC"/>
    <w:rsid w:val="00D87DCE"/>
    <w:rsid w:val="00DB4BD6"/>
    <w:rsid w:val="00DF17FC"/>
    <w:rsid w:val="00E63F2C"/>
    <w:rsid w:val="00EA0197"/>
    <w:rsid w:val="00EA65D8"/>
    <w:rsid w:val="00EB4E3A"/>
    <w:rsid w:val="00FE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76EAA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76EAA"/>
  </w:style>
  <w:style w:type="character" w:customStyle="1" w:styleId="23">
    <w:name w:val="Основной текст (2)3"/>
    <w:basedOn w:val="2"/>
    <w:uiPriority w:val="99"/>
    <w:rsid w:val="00C76EAA"/>
    <w:rPr>
      <w:noProof/>
    </w:rPr>
  </w:style>
  <w:style w:type="character" w:customStyle="1" w:styleId="3">
    <w:name w:val="Основной текст (3)_"/>
    <w:basedOn w:val="a0"/>
    <w:link w:val="31"/>
    <w:uiPriority w:val="99"/>
    <w:rsid w:val="00C76EA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76EAA"/>
  </w:style>
  <w:style w:type="character" w:customStyle="1" w:styleId="4">
    <w:name w:val="Основной текст (4)_"/>
    <w:basedOn w:val="a0"/>
    <w:link w:val="41"/>
    <w:uiPriority w:val="99"/>
    <w:rsid w:val="00C76EA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76EAA"/>
  </w:style>
  <w:style w:type="character" w:customStyle="1" w:styleId="22">
    <w:name w:val="Основной текст (2)2"/>
    <w:basedOn w:val="2"/>
    <w:uiPriority w:val="99"/>
    <w:rsid w:val="00C76EAA"/>
    <w:rPr>
      <w:noProof/>
    </w:rPr>
  </w:style>
  <w:style w:type="character" w:customStyle="1" w:styleId="42">
    <w:name w:val="Основной текст (4)2"/>
    <w:basedOn w:val="4"/>
    <w:uiPriority w:val="99"/>
    <w:rsid w:val="00C76EAA"/>
    <w:rPr>
      <w:noProof/>
    </w:rPr>
  </w:style>
  <w:style w:type="character" w:customStyle="1" w:styleId="43pt">
    <w:name w:val="Основной текст (4) + Интервал 3 pt"/>
    <w:basedOn w:val="4"/>
    <w:uiPriority w:val="99"/>
    <w:rsid w:val="00C76EAA"/>
    <w:rPr>
      <w:spacing w:val="60"/>
    </w:rPr>
  </w:style>
  <w:style w:type="character" w:customStyle="1" w:styleId="a3">
    <w:name w:val="Подпись к картинке"/>
    <w:basedOn w:val="a0"/>
    <w:uiPriority w:val="99"/>
    <w:rsid w:val="00C76EAA"/>
    <w:rPr>
      <w:rFonts w:ascii="Times New Roman" w:hAnsi="Times New Roman" w:cs="Times New Roman"/>
      <w:spacing w:val="0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C76EAA"/>
    <w:pPr>
      <w:shd w:val="clear" w:color="auto" w:fill="FFFFFF"/>
      <w:spacing w:after="240" w:line="259" w:lineRule="exact"/>
      <w:jc w:val="center"/>
    </w:pPr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C76EAA"/>
    <w:pPr>
      <w:shd w:val="clear" w:color="auto" w:fill="FFFFFF"/>
      <w:spacing w:before="240" w:after="0" w:line="240" w:lineRule="atLeast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C76EAA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rsid w:val="00C76E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C76EA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4"/>
    <w:uiPriority w:val="99"/>
    <w:rsid w:val="00C76EAA"/>
    <w:rPr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uiPriority w:val="99"/>
    <w:rsid w:val="00C76EAA"/>
    <w:rPr>
      <w:spacing w:val="0"/>
    </w:rPr>
  </w:style>
  <w:style w:type="character" w:customStyle="1" w:styleId="12">
    <w:name w:val="Основной текст Знак1"/>
    <w:basedOn w:val="a0"/>
    <w:link w:val="a6"/>
    <w:uiPriority w:val="99"/>
    <w:rsid w:val="00C76EA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12"/>
    <w:uiPriority w:val="99"/>
    <w:rsid w:val="00C76EAA"/>
    <w:rPr>
      <w:b/>
      <w:bCs/>
    </w:rPr>
  </w:style>
  <w:style w:type="character" w:customStyle="1" w:styleId="14">
    <w:name w:val="Основной текст + Полужирный1"/>
    <w:basedOn w:val="12"/>
    <w:uiPriority w:val="99"/>
    <w:rsid w:val="00C76EAA"/>
    <w:rPr>
      <w:b/>
      <w:bCs/>
    </w:rPr>
  </w:style>
  <w:style w:type="character" w:customStyle="1" w:styleId="7">
    <w:name w:val="Основной текст (7)_"/>
    <w:basedOn w:val="a0"/>
    <w:link w:val="70"/>
    <w:uiPriority w:val="99"/>
    <w:rsid w:val="00C76E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C76EAA"/>
  </w:style>
  <w:style w:type="paragraph" w:customStyle="1" w:styleId="10">
    <w:name w:val="Заголовок №1"/>
    <w:basedOn w:val="a"/>
    <w:link w:val="1"/>
    <w:uiPriority w:val="99"/>
    <w:rsid w:val="00C76EAA"/>
    <w:pPr>
      <w:shd w:val="clear" w:color="auto" w:fill="FFFFFF"/>
      <w:spacing w:after="0" w:line="326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C76EA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12"/>
    <w:uiPriority w:val="99"/>
    <w:rsid w:val="00C76EAA"/>
    <w:pPr>
      <w:shd w:val="clear" w:color="auto" w:fill="FFFFFF"/>
      <w:spacing w:before="300" w:after="0" w:line="370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6"/>
    <w:uiPriority w:val="99"/>
    <w:semiHidden/>
    <w:rsid w:val="00C76EAA"/>
  </w:style>
  <w:style w:type="paragraph" w:customStyle="1" w:styleId="70">
    <w:name w:val="Основной текст (7)"/>
    <w:basedOn w:val="a"/>
    <w:link w:val="7"/>
    <w:uiPriority w:val="99"/>
    <w:rsid w:val="00C76EAA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C7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E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7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6EAA"/>
  </w:style>
  <w:style w:type="paragraph" w:styleId="ad">
    <w:name w:val="footer"/>
    <w:basedOn w:val="a"/>
    <w:link w:val="ae"/>
    <w:uiPriority w:val="99"/>
    <w:semiHidden/>
    <w:unhideWhenUsed/>
    <w:rsid w:val="00C7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6EAA"/>
  </w:style>
  <w:style w:type="character" w:styleId="af">
    <w:name w:val="Hyperlink"/>
    <w:uiPriority w:val="99"/>
    <w:semiHidden/>
    <w:unhideWhenUsed/>
    <w:rsid w:val="00104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2019-06-19T12:18:00Z</cp:lastPrinted>
  <dcterms:created xsi:type="dcterms:W3CDTF">2019-07-31T17:52:00Z</dcterms:created>
  <dcterms:modified xsi:type="dcterms:W3CDTF">2019-07-31T17:52:00Z</dcterms:modified>
</cp:coreProperties>
</file>